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-1085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22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11 Сургутского судебного района города окружного значения Сургута Ханты-Мансийского автономного округа – Югры Ушкин Г.Н., находящийся по адресу: г. Сургут, ул. Гагарина, д.9,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Кондратюка Бориса Викторовича, </w:t>
      </w:r>
      <w:r>
        <w:rPr>
          <w:rStyle w:val="cat-UserDefinedgrp-25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6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Кондратюк Б.В.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Кондратюк Б.В.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Кондратюка Б.В.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Кодекса, на территории Российской Федерации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Кондратюка Б.В.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23671 от 17.04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Кондратюка Б.В.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Кондратюка Б.В.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Кондратюка Бориса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1085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